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Statue of Liberty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Bartholdi    </w:t>
      </w:r>
      <w:r>
        <w:t xml:space="preserve">   copper    </w:t>
      </w:r>
      <w:r>
        <w:t xml:space="preserve">   crown    </w:t>
      </w:r>
      <w:r>
        <w:t xml:space="preserve">   France    </w:t>
      </w:r>
      <w:r>
        <w:t xml:space="preserve">   freedom    </w:t>
      </w:r>
      <w:r>
        <w:t xml:space="preserve">   green    </w:t>
      </w:r>
      <w:r>
        <w:t xml:space="preserve">   harbor    </w:t>
      </w:r>
      <w:r>
        <w:t xml:space="preserve">   liberty    </w:t>
      </w:r>
      <w:r>
        <w:t xml:space="preserve">   New York    </w:t>
      </w:r>
      <w:r>
        <w:t xml:space="preserve">   spikes    </w:t>
      </w:r>
      <w:r>
        <w:t xml:space="preserve">   statue    </w:t>
      </w:r>
      <w:r>
        <w:t xml:space="preserve">   symbol    </w:t>
      </w:r>
      <w:r>
        <w:t xml:space="preserve">   tablet    </w:t>
      </w:r>
      <w:r>
        <w:t xml:space="preserve">   torch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Statue of Liberty</dc:title>
  <dcterms:created xsi:type="dcterms:W3CDTF">2021-10-11T18:02:02Z</dcterms:created>
  <dcterms:modified xsi:type="dcterms:W3CDTF">2021-10-11T18:02:02Z</dcterms:modified>
</cp:coreProperties>
</file>