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Statue of Liberty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symbol    </w:t>
      </w:r>
      <w:r>
        <w:t xml:space="preserve">   unforgettable    </w:t>
      </w:r>
      <w:r>
        <w:t xml:space="preserve">   unveiled    </w:t>
      </w:r>
      <w:r>
        <w:t xml:space="preserve">   monument    </w:t>
      </w:r>
      <w:r>
        <w:t xml:space="preserve">   Bedloes Island    </w:t>
      </w:r>
      <w:r>
        <w:t xml:space="preserve">   Liberty Island    </w:t>
      </w:r>
      <w:r>
        <w:t xml:space="preserve">   New York Harbor    </w:t>
      </w:r>
      <w:r>
        <w:t xml:space="preserve">   Edouard de Laboulaye    </w:t>
      </w:r>
      <w:r>
        <w:t xml:space="preserve">   June    </w:t>
      </w:r>
      <w:r>
        <w:t xml:space="preserve">   statue    </w:t>
      </w:r>
      <w:r>
        <w:t xml:space="preserve">   independence    </w:t>
      </w:r>
      <w:r>
        <w:t xml:space="preserve">   friendship    </w:t>
      </w:r>
      <w:r>
        <w:t xml:space="preserve">   gift    </w:t>
      </w:r>
      <w:r>
        <w:t xml:space="preserve">   France    </w:t>
      </w:r>
      <w:r>
        <w:t xml:space="preserve">   liberty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Statue of Liberty</dc:title>
  <dcterms:created xsi:type="dcterms:W3CDTF">2021-10-11T18:00:36Z</dcterms:created>
  <dcterms:modified xsi:type="dcterms:W3CDTF">2021-10-11T18:00:36Z</dcterms:modified>
</cp:coreProperties>
</file>