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Steam to Digital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combustion    </w:t>
      </w:r>
      <w:r>
        <w:t xml:space="preserve">   whistle    </w:t>
      </w:r>
      <w:r>
        <w:t xml:space="preserve">   fire box    </w:t>
      </w:r>
      <w:r>
        <w:t xml:space="preserve">   james watt    </w:t>
      </w:r>
      <w:r>
        <w:t xml:space="preserve">   thomas savery    </w:t>
      </w:r>
      <w:r>
        <w:t xml:space="preserve">   throttle    </w:t>
      </w:r>
      <w:r>
        <w:t xml:space="preserve">   turbine    </w:t>
      </w:r>
      <w:r>
        <w:t xml:space="preserve">   stop jacket    </w:t>
      </w:r>
      <w:r>
        <w:t xml:space="preserve">   spindle    </w:t>
      </w:r>
      <w:r>
        <w:t xml:space="preserve">   regulator    </w:t>
      </w:r>
      <w:r>
        <w:t xml:space="preserve">   crankshaft    </w:t>
      </w:r>
      <w:r>
        <w:t xml:space="preserve">   block    </w:t>
      </w:r>
      <w:r>
        <w:t xml:space="preserve">   boiler    </w:t>
      </w:r>
      <w:r>
        <w:t xml:space="preserve">   beam    </w:t>
      </w:r>
      <w:r>
        <w:t xml:space="preserve">   base rod    </w:t>
      </w:r>
      <w:r>
        <w:t xml:space="preserve">   locomotive    </w:t>
      </w:r>
      <w:r>
        <w:t xml:space="preserve">   digital    </w:t>
      </w:r>
      <w:r>
        <w:t xml:space="preserve">   steam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to Digital </dc:title>
  <dcterms:created xsi:type="dcterms:W3CDTF">2021-10-11T18:02:35Z</dcterms:created>
  <dcterms:modified xsi:type="dcterms:W3CDTF">2021-10-11T18:02:35Z</dcterms:modified>
</cp:coreProperties>
</file>