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Stellaluna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moving or doing things in an awkward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breathe in suddenly with your mouth open because shock, surprise or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 normal or usual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talk quickly in a silly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eager to learn or know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shaking from cold or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take hold of with your hand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very pleasant taste (yummy)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rested on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get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very surprising or shocking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climb with difficulty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nervous or uneasy about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moving quickly back and forth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Stellaluna Vocabulary</dc:title>
  <dcterms:created xsi:type="dcterms:W3CDTF">2021-10-11T18:01:47Z</dcterms:created>
  <dcterms:modified xsi:type="dcterms:W3CDTF">2021-10-11T18:01:47Z</dcterms:modified>
</cp:coreProperties>
</file>