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Stem-Changing Verbs!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juegan    </w:t>
      </w:r>
      <w:r>
        <w:t xml:space="preserve">   juega    </w:t>
      </w:r>
      <w:r>
        <w:t xml:space="preserve">   juegas    </w:t>
      </w:r>
      <w:r>
        <w:t xml:space="preserve">   juego    </w:t>
      </w:r>
      <w:r>
        <w:t xml:space="preserve">   duerme    </w:t>
      </w:r>
      <w:r>
        <w:t xml:space="preserve">   duermes    </w:t>
      </w:r>
      <w:r>
        <w:t xml:space="preserve">   duermo    </w:t>
      </w:r>
      <w:r>
        <w:t xml:space="preserve">   pueden    </w:t>
      </w:r>
      <w:r>
        <w:t xml:space="preserve">   podemos    </w:t>
      </w:r>
      <w:r>
        <w:t xml:space="preserve">   puede    </w:t>
      </w:r>
      <w:r>
        <w:t xml:space="preserve">   vuelven    </w:t>
      </w:r>
      <w:r>
        <w:t xml:space="preserve">   vuelves    </w:t>
      </w:r>
      <w:r>
        <w:t xml:space="preserve">   preferimos    </w:t>
      </w:r>
      <w:r>
        <w:t xml:space="preserve">   prefirere    </w:t>
      </w:r>
      <w:r>
        <w:t xml:space="preserve">   prefiero    </w:t>
      </w:r>
      <w:r>
        <w:t xml:space="preserve">   empiezan    </w:t>
      </w:r>
      <w:r>
        <w:t xml:space="preserve">   empieza    </w:t>
      </w:r>
      <w:r>
        <w:t xml:space="preserve">   empiezas    </w:t>
      </w:r>
      <w:r>
        <w:t xml:space="preserve">   pierden    </w:t>
      </w:r>
      <w:r>
        <w:t xml:space="preserve">   perdemos    </w:t>
      </w:r>
      <w:r>
        <w:t xml:space="preserve">   pierdo    </w:t>
      </w:r>
      <w:r>
        <w:t xml:space="preserve">   quieren    </w:t>
      </w:r>
      <w:r>
        <w:t xml:space="preserve">   quieres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Stem-Changing Verbs!</dc:title>
  <dcterms:created xsi:type="dcterms:W3CDTF">2021-10-11T18:02:03Z</dcterms:created>
  <dcterms:modified xsi:type="dcterms:W3CDTF">2021-10-11T18:02:03Z</dcterms:modified>
</cp:coreProperties>
</file>