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Stem-Changing Verbs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Querer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Encontrar (ustedes)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Empezar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Preferir (ella)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Poder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Jugar (él)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Volver (ustedes)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Repetir (usted)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Dormir (yo)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Entender (ella)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Pensar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Cerrar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Sonar (él)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Soñar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Comenzar (ellas)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Servir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Pedir (usted)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Perder (yo)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Stem-Changing Verbs Crossword Puzzle</dc:title>
  <dcterms:created xsi:type="dcterms:W3CDTF">2021-10-11T18:02:56Z</dcterms:created>
  <dcterms:modified xsi:type="dcterms:W3CDTF">2021-10-11T18:02:56Z</dcterms:modified>
</cp:coreProperties>
</file>