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Stem 10 word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Crypt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Sacro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Psych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Capit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Paleo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Loqu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Carn</w:t>
            </w:r>
          </w:p>
        </w:tc>
      </w:tr>
    </w:tbl>
    <w:p>
      <w:pPr>
        <w:pStyle w:val="WordBankMedium"/>
      </w:pPr>
      <w:r>
        <w:t xml:space="preserve">   Flee    </w:t>
      </w:r>
      <w:r>
        <w:t xml:space="preserve">   Change    </w:t>
      </w:r>
      <w:r>
        <w:t xml:space="preserve">   Female    </w:t>
      </w:r>
      <w:r>
        <w:t xml:space="preserve">   Heart    </w:t>
      </w:r>
      <w:r>
        <w:t xml:space="preserve">   Cause    </w:t>
      </w:r>
      <w:r>
        <w:t xml:space="preserve">   Turn    </w:t>
      </w:r>
      <w:r>
        <w:t xml:space="preserve">   Equal    </w:t>
      </w:r>
      <w:r>
        <w:t xml:space="preserve">   Art    </w:t>
      </w:r>
      <w:r>
        <w:t xml:space="preserve">   High    </w:t>
      </w:r>
      <w:r>
        <w:t xml:space="preserve">   Foot    </w:t>
      </w:r>
      <w:r>
        <w:t xml:space="preserve">   Death    </w:t>
      </w:r>
      <w:r>
        <w:t xml:space="preserve">   Flesh    </w:t>
      </w:r>
      <w:r>
        <w:t xml:space="preserve">   Soul    </w:t>
      </w:r>
      <w:r>
        <w:t xml:space="preserve">   Origin    </w:t>
      </w:r>
      <w:r>
        <w:t xml:space="preserve">   Born    </w:t>
      </w:r>
      <w:r>
        <w:t xml:space="preserve">   Old    </w:t>
      </w:r>
      <w:r>
        <w:t xml:space="preserve">   Rub    </w:t>
      </w:r>
      <w:r>
        <w:t xml:space="preserve">   Hidden    </w:t>
      </w:r>
      <w:r>
        <w:t xml:space="preserve">   Fall    </w:t>
      </w:r>
      <w:r>
        <w:t xml:space="preserve">   Head    </w:t>
      </w:r>
      <w:r>
        <w:t xml:space="preserve">   Talk    </w:t>
      </w:r>
      <w:r>
        <w:t xml:space="preserve">   Holy    </w:t>
      </w:r>
      <w:r>
        <w:t xml:space="preserve">   One    </w:t>
      </w:r>
      <w:r>
        <w:t xml:space="preserve">   Quality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Stem 10 word list</dc:title>
  <dcterms:created xsi:type="dcterms:W3CDTF">2021-10-11T18:03:10Z</dcterms:created>
  <dcterms:modified xsi:type="dcterms:W3CDTF">2021-10-11T18:03:10Z</dcterms:modified>
</cp:coreProperties>
</file>