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Stem 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union of egg and sperm to form a zygote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refers to a cell that can differentiate into all different cell 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ectoderm, mesoderm and endoderm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membrane bound organelle containing the genetic material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environmental factor that causes gene mutations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tumour of melanin-forming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 flat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middle layer of cells or tissues of an embryo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developing human baby from week nine to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cell division that results in two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release of an egg from the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cell division that results in four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pre-birth developement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disease caused by an uncontrolled division of abnormal cells in a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fertilised egg that results from the fusion of haploid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female gamete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potential source of embryonic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process where malignant tumours spread throughout the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become more specialised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 gamete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early stage of a developing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unspecialised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a cell that can differentiate into a number of closely related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structure in an ovary where an egg develops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defect involving chromosome 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cell that can differentiate into many different cell 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primary germ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thread-like structure composed of DNA and protein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cells of the outer layer of the blastocyst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hollow fluid-filled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gene that signals cells to continue dividing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replicate a fragment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undifferentiated cell of a multicellular organism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Cells</dc:title>
  <dcterms:created xsi:type="dcterms:W3CDTF">2021-10-11T18:01:33Z</dcterms:created>
  <dcterms:modified xsi:type="dcterms:W3CDTF">2021-10-11T18:01:33Z</dcterms:modified>
</cp:coreProperties>
</file>