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Stem Change and Yo-Go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salen    </w:t>
      </w:r>
      <w:r>
        <w:t xml:space="preserve">   queremos    </w:t>
      </w:r>
      <w:r>
        <w:t xml:space="preserve">   repito    </w:t>
      </w:r>
      <w:r>
        <w:t xml:space="preserve">   duermo    </w:t>
      </w:r>
      <w:r>
        <w:t xml:space="preserve">   pide    </w:t>
      </w:r>
      <w:r>
        <w:t xml:space="preserve">   dice    </w:t>
      </w:r>
      <w:r>
        <w:t xml:space="preserve">   quiero    </w:t>
      </w:r>
      <w:r>
        <w:t xml:space="preserve">   pueden    </w:t>
      </w:r>
      <w:r>
        <w:t xml:space="preserve">   perdemos    </w:t>
      </w:r>
      <w:r>
        <w:t xml:space="preserve">   vuelven    </w:t>
      </w:r>
      <w:r>
        <w:t xml:space="preserve">   duermes    </w:t>
      </w:r>
      <w:r>
        <w:t xml:space="preserve">   pido    </w:t>
      </w:r>
      <w:r>
        <w:t xml:space="preserve">   repetimos    </w:t>
      </w:r>
      <w:r>
        <w:t xml:space="preserve">   puedo    </w:t>
      </w:r>
      <w:r>
        <w:t xml:space="preserve">   prefieren    </w:t>
      </w:r>
      <w:r>
        <w:t xml:space="preserve">   pierden    </w:t>
      </w:r>
      <w:r>
        <w:t xml:space="preserve">   quiere    </w:t>
      </w:r>
      <w:r>
        <w:t xml:space="preserve">   tienen    </w:t>
      </w:r>
      <w:r>
        <w:t xml:space="preserve">   decimos    </w:t>
      </w:r>
      <w:r>
        <w:t xml:space="preserve">   hago    </w:t>
      </w:r>
      <w:r>
        <w:t xml:space="preserve">   salgo    </w:t>
      </w:r>
      <w:r>
        <w:t xml:space="preserve">   digo    </w:t>
      </w:r>
      <w:r>
        <w:t xml:space="preserve">   Pensamos    </w:t>
      </w:r>
      <w:r>
        <w:t xml:space="preserve">   Empiezo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 Change and Yo-Go Verbs</dc:title>
  <dcterms:created xsi:type="dcterms:W3CDTF">2021-10-11T18:02:38Z</dcterms:created>
  <dcterms:modified xsi:type="dcterms:W3CDTF">2021-10-11T18:02:38Z</dcterms:modified>
</cp:coreProperties>
</file>