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Stem Changes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repeat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second person singular to begin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prefer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start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laugh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begin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understand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ask or to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first person singular to sit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recommend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to cost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first person singular to obtain or to 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to say or to tell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go to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return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follow or to continue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sit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feel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second person singular to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find(a person) or to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eat lunch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remember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obtain or to 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first person singular to 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close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think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to be able, can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Changes</dc:title>
  <dcterms:created xsi:type="dcterms:W3CDTF">2021-10-11T18:01:29Z</dcterms:created>
  <dcterms:modified xsi:type="dcterms:W3CDTF">2021-10-11T18:01:29Z</dcterms:modified>
</cp:coreProperties>
</file>