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Stem Changing Verbs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prefer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team loses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we can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 plays (a sport)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We close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my dad closes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 serve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we want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do you (fam) remember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I close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I meet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you all prefer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they request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they meet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she wants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the birds fly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I understand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she sleeps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the class starts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he remembers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53. </w:t>
            </w:r>
            <w:r>
              <w:t xml:space="preserve">the bugs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54. </w:t>
            </w:r>
            <w:r>
              <w:t xml:space="preserve">do you (fam) think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do you (fam) start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my friends and I eat lunch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students repeat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she serves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they return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does she think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my sister eats lunch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we are sleeping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we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we serve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my sister orders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we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do you (fam) want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they want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classes start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do you (pl.)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schools starts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 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we remember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I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the boys want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I am able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the teacher repeats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do you all understand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you all return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my mom serves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he understands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I fly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we think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are you (fam) sleeping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are you (fam) able to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 Changing Verbs</dc:title>
  <dcterms:created xsi:type="dcterms:W3CDTF">2021-10-11T18:02:58Z</dcterms:created>
  <dcterms:modified xsi:type="dcterms:W3CDTF">2021-10-11T18:02:58Z</dcterms:modified>
</cp:coreProperties>
</file>