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Changing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think/plan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wish/want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return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follow/continue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start/begin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prevent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start/begin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ask for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Changing Verbs</dc:title>
  <dcterms:created xsi:type="dcterms:W3CDTF">2021-10-11T18:01:39Z</dcterms:created>
  <dcterms:modified xsi:type="dcterms:W3CDTF">2021-10-11T18:01:39Z</dcterms:modified>
</cp:coreProperties>
</file>