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platos principales - costar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Nosotros -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 hermano -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 - pedir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-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Tú -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Nosotros -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 - almorzar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Ellas -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Mis tías - servir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Ellos -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Tú -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 -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Tú - almorzar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Tú -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perros - encontrar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 madre - pedir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-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Bertha - almorzar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bebes -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Ella -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 padre - encontrar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Ellos - 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postre - costar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2021-10-11T18:02:07Z</dcterms:created>
  <dcterms:modified xsi:type="dcterms:W3CDTF">2021-10-11T18:02:07Z</dcterms:modified>
</cp:coreProperties>
</file>