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team 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can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plays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dad closes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we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 you (fam)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you all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they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they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she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birds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she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the class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he remembers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the bugs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do you (fam) think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you (fam)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 friends and I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students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she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sister eats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sister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 you (fam)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they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classes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 you (pl.)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schools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boys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am able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teacher repeats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do you all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you all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my mom 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 understands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we think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are you (fam)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are you (fam) able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2021-10-11T18:03:00Z</dcterms:created>
  <dcterms:modified xsi:type="dcterms:W3CDTF">2021-10-11T18:03:00Z</dcterms:modified>
</cp:coreProperties>
</file>