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restaurant closes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(formal)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 serve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find (encounter)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food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2021-10-11T18:02:18Z</dcterms:created>
  <dcterms:modified xsi:type="dcterms:W3CDTF">2021-10-11T18:02:18Z</dcterms:modified>
</cp:coreProperties>
</file>