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Stem Changing verbs I to 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cierro    </w:t>
      </w:r>
      <w:r>
        <w:t xml:space="preserve">   cerrar    </w:t>
      </w:r>
      <w:r>
        <w:t xml:space="preserve">   tiene    </w:t>
      </w:r>
      <w:r>
        <w:t xml:space="preserve">   pienso    </w:t>
      </w:r>
      <w:r>
        <w:t xml:space="preserve">   pensar    </w:t>
      </w:r>
      <w:r>
        <w:t xml:space="preserve">   entiendo    </w:t>
      </w:r>
      <w:r>
        <w:t xml:space="preserve">   quiero    </w:t>
      </w:r>
      <w:r>
        <w:t xml:space="preserve">   comienzo    </w:t>
      </w:r>
      <w:r>
        <w:t xml:space="preserve">   prefiero    </w:t>
      </w:r>
      <w:r>
        <w:t xml:space="preserve">   empiezo    </w:t>
      </w:r>
      <w:r>
        <w:t xml:space="preserve">   preferir    </w:t>
      </w:r>
      <w:r>
        <w:t xml:space="preserve">   comenzar    </w:t>
      </w:r>
      <w:r>
        <w:t xml:space="preserve">   entender    </w:t>
      </w:r>
      <w:r>
        <w:t xml:space="preserve">   querer    </w:t>
      </w:r>
      <w:r>
        <w:t xml:space="preserve">   empezar    </w:t>
      </w:r>
      <w:r>
        <w:t xml:space="preserve">   Tener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Changing verbs I to IE</dc:title>
  <dcterms:created xsi:type="dcterms:W3CDTF">2021-10-11T18:02:29Z</dcterms:created>
  <dcterms:modified xsi:type="dcterms:W3CDTF">2021-10-11T18:02:29Z</dcterms:modified>
</cp:coreProperties>
</file>