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Stem List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wanna be a ________ worker when I grow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like Drake's new ______ What A Time To Be Alive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 is a bad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can learn about _____ in 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can sing 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Many people have ______ so its hard for them 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 are also mammals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think _______ matter when flying a paper 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 plants and animals are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Plant cells have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put _____ in my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Its ______ to jump of the grand canyon and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can be poisonous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______ is a layer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got my _________ when I graduated high school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List 12</dc:title>
  <dcterms:created xsi:type="dcterms:W3CDTF">2021-10-11T18:01:27Z</dcterms:created>
  <dcterms:modified xsi:type="dcterms:W3CDTF">2021-10-11T18:01:27Z</dcterms:modified>
</cp:coreProperties>
</file>