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Stem List 20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Marriage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you have a large sum of mony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people live their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Have many inhabitants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Very large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funnel shaped cone used to amplify your voice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unit of explosive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your blood thirsty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your honest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Composure and coolness sometimes excessive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Prove the truth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Blood 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you kill your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reason why people settle somewhere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expressed conclusion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meaning of Matri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stem word for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woman who rules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stem word for blood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 List 20 Crossword Puzzle</dc:title>
  <dcterms:created xsi:type="dcterms:W3CDTF">2021-10-11T18:02:00Z</dcterms:created>
  <dcterms:modified xsi:type="dcterms:W3CDTF">2021-10-11T18:02:00Z</dcterms:modified>
</cp:coreProperties>
</file>