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 List #22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Painkiller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Multi-linguist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Innocent and naïve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Topple from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Fish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Blantant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Semitransparent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Treacherous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Brilliantly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Talking in circles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Speech to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Bringing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Self-obsession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compromising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Renounce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easy lucrative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Supporter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List #22</dc:title>
  <dcterms:created xsi:type="dcterms:W3CDTF">2021-10-11T18:01:39Z</dcterms:created>
  <dcterms:modified xsi:type="dcterms:W3CDTF">2021-10-11T18:01:39Z</dcterms:modified>
</cp:coreProperties>
</file>