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</w:tbl>
    <w:p>
      <w:pPr>
        <w:pStyle w:val="WordBankMedium"/>
      </w:pPr>
      <w:r>
        <w:t xml:space="preserve">   Dormisteis    </w:t>
      </w:r>
      <w:r>
        <w:t xml:space="preserve">   Sintió    </w:t>
      </w:r>
      <w:r>
        <w:t xml:space="preserve">   Pidieron    </w:t>
      </w:r>
      <w:r>
        <w:t xml:space="preserve">   Pedisteis    </w:t>
      </w:r>
      <w:r>
        <w:t xml:space="preserve">   Dormimos    </w:t>
      </w:r>
      <w:r>
        <w:t xml:space="preserve">   Pidió    </w:t>
      </w:r>
      <w:r>
        <w:t xml:space="preserve">   Sintieron    </w:t>
      </w:r>
      <w:r>
        <w:t xml:space="preserve">   Siguió    </w:t>
      </w:r>
      <w:r>
        <w:t xml:space="preserve">   Despierto    </w:t>
      </w:r>
      <w:r>
        <w:t xml:space="preserve">   Durmieron    </w:t>
      </w:r>
      <w:r>
        <w:t xml:space="preserve">   Dormí    </w:t>
      </w:r>
      <w:r>
        <w:t xml:space="preserve">   Seguí    </w:t>
      </w:r>
      <w:r>
        <w:t xml:space="preserve">   Sentimos    </w:t>
      </w:r>
      <w:r>
        <w:t xml:space="preserve">   Pedí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2021-10-11T18:01:46Z</dcterms:created>
  <dcterms:modified xsi:type="dcterms:W3CDTF">2021-10-11T18:01:46Z</dcterms:modified>
</cp:coreProperties>
</file>