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Stem list 22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Brilliantly clear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Bringing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compromising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Make soft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Sociable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Burning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Painkiller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Multi-linguist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Treacherous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Fish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Blantant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Palm reading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Semitransparent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Renounce?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flowing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Speech to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Rambling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Self obsession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Innocent an naïve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Talkimg in circles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Government by a few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easy lucrative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Suppoter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Topple from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list 22</dc:title>
  <dcterms:created xsi:type="dcterms:W3CDTF">2021-10-11T18:01:45Z</dcterms:created>
  <dcterms:modified xsi:type="dcterms:W3CDTF">2021-10-11T18:01:45Z</dcterms:modified>
</cp:coreProperties>
</file>