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Stem-changing verbs (i&gt;ie, o&gt;ue, u&gt;ue)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understand (ellos, ellas, uds.)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lose; to miss (inf)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sleep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show (nosotros, nosotras)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remember (ellos, ellas, uds.)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want; to love (nosotros, nosotras)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play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 able to; can (inf)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have lunch (ellos, ellas, uds.)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prefer (él, ella, ud.)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close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plan 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begin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begin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return (él, ella, ud.)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think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count; to tell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find (él, ella, ud.)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begin (vosotros, vosotras)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Stem-changing verbs (i&gt;ie, o&gt;ue, u&gt;ue)</dc:title>
  <dcterms:created xsi:type="dcterms:W3CDTF">2021-10-11T18:03:18Z</dcterms:created>
  <dcterms:modified xsi:type="dcterms:W3CDTF">2021-10-11T18:03:18Z</dcterms:modified>
</cp:coreProperties>
</file>