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Stems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talk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race or culture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hidden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born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orign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curs</w:t>
            </w:r>
          </w:p>
        </w:tc>
      </w:tr>
    </w:tbl>
    <w:p>
      <w:pPr>
        <w:pStyle w:val="WordBankMedium"/>
      </w:pPr>
      <w:r>
        <w:t xml:space="preserve">   ethno    </w:t>
      </w:r>
      <w:r>
        <w:t xml:space="preserve">   gen    </w:t>
      </w:r>
      <w:r>
        <w:t xml:space="preserve">   nat    </w:t>
      </w:r>
      <w:r>
        <w:t xml:space="preserve">   paleo    </w:t>
      </w:r>
      <w:r>
        <w:t xml:space="preserve">   run    </w:t>
      </w:r>
      <w:r>
        <w:t xml:space="preserve">   crypt    </w:t>
      </w:r>
      <w:r>
        <w:t xml:space="preserve">   cad    </w:t>
      </w:r>
      <w:r>
        <w:t xml:space="preserve">   capit    </w:t>
      </w:r>
      <w:r>
        <w:t xml:space="preserve">   loqu    </w:t>
      </w:r>
      <w:r>
        <w:t xml:space="preserve">   sacro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Stems</dc:title>
  <dcterms:created xsi:type="dcterms:W3CDTF">2021-10-11T18:02:35Z</dcterms:created>
  <dcterms:modified xsi:type="dcterms:W3CDTF">2021-10-11T18:02:35Z</dcterms:modified>
</cp:coreProperties>
</file>