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Stems List #22 by Jada Redmond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rambling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speech to yourself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government by a few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palm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blantant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compromising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 soft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renounce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treacherous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brilliantly clear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self-obsession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polyglot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easy lucrative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bringing sleep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talking in circles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innocent and naïve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topple from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fish scientist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flowing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semitransparent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painkiller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burning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Stems List #22 by Jada Redmond</dc:title>
  <dcterms:created xsi:type="dcterms:W3CDTF">2021-10-11T18:03:19Z</dcterms:created>
  <dcterms:modified xsi:type="dcterms:W3CDTF">2021-10-11T18:03:19Z</dcterms:modified>
</cp:coreProperties>
</file>