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Stems List #6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cry 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vital or related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pleasing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wisdom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apart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first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worthy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touch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middle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break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marriage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wander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Stems List #6</dc:title>
  <dcterms:created xsi:type="dcterms:W3CDTF">2021-10-11T18:04:04Z</dcterms:created>
  <dcterms:modified xsi:type="dcterms:W3CDTF">2021-10-11T18:04:04Z</dcterms:modified>
</cp:coreProperties>
</file>