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Stems list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Self obsession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Innocent and native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Government by a few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easy lucrative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Bringing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Sociable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Semitransparent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Speech to oneself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Stubborn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compromising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Rambling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Talking in circles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Treacherous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Palm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Brilliantly 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Renounce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flowing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Blantant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Supporter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 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Fish scientist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Painkiller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Topple from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Multi-linguist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Stems list 22</dc:title>
  <dcterms:created xsi:type="dcterms:W3CDTF">2021-10-11T18:03:07Z</dcterms:created>
  <dcterms:modified xsi:type="dcterms:W3CDTF">2021-10-11T18:03:07Z</dcterms:modified>
</cp:coreProperties>
</file>