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Stems list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Innocent and native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easy lucrative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Bringing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Speech to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Stubborn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compromising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Talking in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Treacherous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Palm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Brilliantly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Renounce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Blantant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Fish scientist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Topple from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Multi-linguist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22</dc:title>
  <dcterms:created xsi:type="dcterms:W3CDTF">2021-10-11T18:03:08Z</dcterms:created>
  <dcterms:modified xsi:type="dcterms:W3CDTF">2021-10-11T18:03:08Z</dcterms:modified>
</cp:coreProperties>
</file>