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Step 3.1A SCHWA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racket    </w:t>
      </w:r>
      <w:r>
        <w:t xml:space="preserve">   pocket    </w:t>
      </w:r>
      <w:r>
        <w:t xml:space="preserve">   bucket    </w:t>
      </w:r>
      <w:r>
        <w:t xml:space="preserve">   banquet    </w:t>
      </w:r>
      <w:r>
        <w:t xml:space="preserve">   bonnet    </w:t>
      </w:r>
      <w:r>
        <w:t xml:space="preserve">   puppet    </w:t>
      </w:r>
      <w:r>
        <w:t xml:space="preserve">   jacket    </w:t>
      </w:r>
      <w:r>
        <w:t xml:space="preserve">   magnet    </w:t>
      </w:r>
      <w:r>
        <w:t xml:space="preserve">   basket    </w:t>
      </w:r>
      <w:r>
        <w:t xml:space="preserve">   velvet    </w:t>
      </w:r>
      <w:r>
        <w:t xml:space="preserve">   packet    </w:t>
      </w:r>
      <w:r>
        <w:t xml:space="preserve">   locket    </w:t>
      </w:r>
      <w:r>
        <w:t xml:space="preserve">   helmet    </w:t>
      </w:r>
      <w:r>
        <w:t xml:space="preserve">   ticket    </w:t>
      </w:r>
      <w:r>
        <w:t xml:space="preserve">   rocket    </w:t>
      </w:r>
      <w:r>
        <w:t xml:space="preserve">   salad    </w:t>
      </w:r>
      <w:r>
        <w:t xml:space="preserve">   funnel    </w:t>
      </w:r>
      <w:r>
        <w:t xml:space="preserve">   falcon    </w:t>
      </w:r>
      <w:r>
        <w:t xml:space="preserve">   pollen    </w:t>
      </w:r>
      <w:r>
        <w:t xml:space="preserve">   sudden    </w:t>
      </w:r>
      <w:r>
        <w:t xml:space="preserve">   mitten    </w:t>
      </w:r>
      <w:r>
        <w:t xml:space="preserve">   melon    </w:t>
      </w:r>
      <w:r>
        <w:t xml:space="preserve">   happen    </w:t>
      </w:r>
      <w:r>
        <w:t xml:space="preserve">   lemon    </w:t>
      </w:r>
      <w:r>
        <w:t xml:space="preserve">   lesson    </w:t>
      </w:r>
      <w:r>
        <w:t xml:space="preserve">   gallon    </w:t>
      </w:r>
      <w:r>
        <w:t xml:space="preserve">   seven    </w:t>
      </w:r>
      <w:r>
        <w:t xml:space="preserve">   ribbon    </w:t>
      </w:r>
      <w:r>
        <w:t xml:space="preserve">   wagon    </w:t>
      </w:r>
      <w:r>
        <w:t xml:space="preserve">   confess    </w:t>
      </w:r>
      <w:r>
        <w:t xml:space="preserve">   cactus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3.1A SCHWA words</dc:title>
  <dcterms:created xsi:type="dcterms:W3CDTF">2021-10-11T18:03:26Z</dcterms:created>
  <dcterms:modified xsi:type="dcterms:W3CDTF">2021-10-11T18:03:26Z</dcterms:modified>
</cp:coreProperties>
</file>