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Step Brothers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bunkbeds    </w:t>
      </w:r>
      <w:r>
        <w:t xml:space="preserve">   karate    </w:t>
      </w:r>
      <w:r>
        <w:t xml:space="preserve">   guacamole    </w:t>
      </w:r>
      <w:r>
        <w:t xml:space="preserve">   nancy    </w:t>
      </w:r>
      <w:r>
        <w:t xml:space="preserve">   dobeck    </w:t>
      </w:r>
      <w:r>
        <w:t xml:space="preserve">   pam    </w:t>
      </w:r>
      <w:r>
        <w:t xml:space="preserve">   johnhopkins    </w:t>
      </w:r>
      <w:r>
        <w:t xml:space="preserve">   nighthawk    </w:t>
      </w:r>
      <w:r>
        <w:t xml:space="preserve">   balls    </w:t>
      </w:r>
      <w:r>
        <w:t xml:space="preserve">   drumset    </w:t>
      </w:r>
      <w:r>
        <w:t xml:space="preserve">   rape    </w:t>
      </w:r>
      <w:r>
        <w:t xml:space="preserve">   cops    </w:t>
      </w:r>
      <w:r>
        <w:t xml:space="preserve">   oldbull    </w:t>
      </w:r>
      <w:r>
        <w:t xml:space="preserve">   youngcalf    </w:t>
      </w:r>
      <w:r>
        <w:t xml:space="preserve">   chestpubes    </w:t>
      </w:r>
      <w:r>
        <w:t xml:space="preserve">   ballfro    </w:t>
      </w:r>
      <w:r>
        <w:t xml:space="preserve">   fuckingfuck    </w:t>
      </w:r>
      <w:r>
        <w:t xml:space="preserve">   cameldicks    </w:t>
      </w:r>
      <w:r>
        <w:t xml:space="preserve">   nachos    </w:t>
      </w:r>
      <w:r>
        <w:t xml:space="preserve">   lemonheads    </w:t>
      </w:r>
      <w:r>
        <w:t xml:space="preserve">   Boatsandhoes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Brothers</dc:title>
  <dcterms:created xsi:type="dcterms:W3CDTF">2021-10-11T18:02:33Z</dcterms:created>
  <dcterms:modified xsi:type="dcterms:W3CDTF">2021-10-11T18:02:33Z</dcterms:modified>
</cp:coreProperties>
</file>