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Stephanie &amp; Chris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bouquet    </w:t>
      </w:r>
      <w:r>
        <w:t xml:space="preserve">   candle    </w:t>
      </w:r>
      <w:r>
        <w:t xml:space="preserve">   recessional    </w:t>
      </w:r>
      <w:r>
        <w:t xml:space="preserve">   procession    </w:t>
      </w:r>
      <w:r>
        <w:t xml:space="preserve">   husband    </w:t>
      </w:r>
      <w:r>
        <w:t xml:space="preserve">   aisle    </w:t>
      </w:r>
      <w:r>
        <w:t xml:space="preserve">   engagement    </w:t>
      </w:r>
      <w:r>
        <w:t xml:space="preserve">   invitation    </w:t>
      </w:r>
      <w:r>
        <w:t xml:space="preserve">   flowers    </w:t>
      </w:r>
      <w:r>
        <w:t xml:space="preserve">   honeymoon    </w:t>
      </w:r>
      <w:r>
        <w:t xml:space="preserve">   photographer    </w:t>
      </w:r>
      <w:r>
        <w:t xml:space="preserve">   proposal    </w:t>
      </w:r>
      <w:r>
        <w:t xml:space="preserve">   champagne    </w:t>
      </w:r>
      <w:r>
        <w:t xml:space="preserve">   ceremony    </w:t>
      </w:r>
      <w:r>
        <w:t xml:space="preserve">   dress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&amp; Chris</dc:title>
  <dcterms:created xsi:type="dcterms:W3CDTF">2021-10-11T18:04:31Z</dcterms:created>
  <dcterms:modified xsi:type="dcterms:W3CDTF">2021-10-11T18:04:31Z</dcterms:modified>
</cp:coreProperties>
</file>