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Stephanie &amp; Tony's 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Bouquet    </w:t>
      </w:r>
      <w:r>
        <w:t xml:space="preserve">   Bride    </w:t>
      </w:r>
      <w:r>
        <w:t xml:space="preserve">   Bridesmaid    </w:t>
      </w:r>
      <w:r>
        <w:t xml:space="preserve">   Cake    </w:t>
      </w:r>
      <w:r>
        <w:t xml:space="preserve">   Candles    </w:t>
      </w:r>
      <w:r>
        <w:t xml:space="preserve">   Celebration    </w:t>
      </w:r>
      <w:r>
        <w:t xml:space="preserve">   Ceremony    </w:t>
      </w:r>
      <w:r>
        <w:t xml:space="preserve">   Church    </w:t>
      </w:r>
      <w:r>
        <w:t xml:space="preserve">   Dance    </w:t>
      </w:r>
      <w:r>
        <w:t xml:space="preserve">   Dresses    </w:t>
      </w:r>
      <w:r>
        <w:t xml:space="preserve">   Family    </w:t>
      </w:r>
      <w:r>
        <w:t xml:space="preserve">   Flowergirl    </w:t>
      </w:r>
      <w:r>
        <w:t xml:space="preserve">   Flowers    </w:t>
      </w:r>
      <w:r>
        <w:t xml:space="preserve">   Friends    </w:t>
      </w:r>
      <w:r>
        <w:t xml:space="preserve">   Groom    </w:t>
      </w:r>
      <w:r>
        <w:t xml:space="preserve">   Groomsman    </w:t>
      </w:r>
      <w:r>
        <w:t xml:space="preserve">   Happiness    </w:t>
      </w:r>
      <w:r>
        <w:t xml:space="preserve">   Honeymoon    </w:t>
      </w:r>
      <w:r>
        <w:t xml:space="preserve">   Hugs    </w:t>
      </w:r>
      <w:r>
        <w:t xml:space="preserve">   Husband    </w:t>
      </w:r>
      <w:r>
        <w:t xml:space="preserve">   Kiss    </w:t>
      </w:r>
      <w:r>
        <w:t xml:space="preserve">   Lace    </w:t>
      </w:r>
      <w:r>
        <w:t xml:space="preserve">   Love    </w:t>
      </w:r>
      <w:r>
        <w:t xml:space="preserve">   Marriage    </w:t>
      </w:r>
      <w:r>
        <w:t xml:space="preserve">   Music    </w:t>
      </w:r>
      <w:r>
        <w:t xml:space="preserve">   Pastor    </w:t>
      </w:r>
      <w:r>
        <w:t xml:space="preserve">   Pearls    </w:t>
      </w:r>
      <w:r>
        <w:t xml:space="preserve">   Photographs    </w:t>
      </w:r>
      <w:r>
        <w:t xml:space="preserve">   Reception    </w:t>
      </w:r>
      <w:r>
        <w:t xml:space="preserve">   Ringbearer    </w:t>
      </w:r>
      <w:r>
        <w:t xml:space="preserve">   Rings    </w:t>
      </w:r>
      <w:r>
        <w:t xml:space="preserve">   Smiles    </w:t>
      </w:r>
      <w:r>
        <w:t xml:space="preserve">   Stephanie    </w:t>
      </w:r>
      <w:r>
        <w:t xml:space="preserve">   Tony    </w:t>
      </w:r>
      <w:r>
        <w:t xml:space="preserve">   Tux    </w:t>
      </w:r>
      <w:r>
        <w:t xml:space="preserve">   Veil    </w:t>
      </w:r>
      <w:r>
        <w:t xml:space="preserve">   Vows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&amp; Tony's Wedding Word Search</dc:title>
  <dcterms:created xsi:type="dcterms:W3CDTF">2021-10-11T18:02:59Z</dcterms:created>
  <dcterms:modified xsi:type="dcterms:W3CDTF">2021-10-11T18:02:59Z</dcterms:modified>
</cp:coreProperties>
</file>