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Stereotypes, Prejudice &amp; Discrimination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inequality    </w:t>
      </w:r>
      <w:r>
        <w:t xml:space="preserve">   Geeks    </w:t>
      </w:r>
      <w:r>
        <w:t xml:space="preserve">   Goths    </w:t>
      </w:r>
      <w:r>
        <w:t xml:space="preserve">   Chavs    </w:t>
      </w:r>
      <w:r>
        <w:t xml:space="preserve">   Ageism    </w:t>
      </w:r>
      <w:r>
        <w:t xml:space="preserve">   Islamophobia    </w:t>
      </w:r>
      <w:r>
        <w:t xml:space="preserve">   Anti Semitism    </w:t>
      </w:r>
      <w:r>
        <w:t xml:space="preserve">   Racism    </w:t>
      </w:r>
      <w:r>
        <w:t xml:space="preserve">   Sexism    </w:t>
      </w:r>
      <w:r>
        <w:t xml:space="preserve">   Discrimination    </w:t>
      </w:r>
      <w:r>
        <w:t xml:space="preserve">   Stereotype    </w:t>
      </w:r>
      <w:r>
        <w:t xml:space="preserve">   Prejudice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Stereotypes, Prejudice &amp; Discrimination</dc:title>
  <dcterms:created xsi:type="dcterms:W3CDTF">2021-10-11T18:03:18Z</dcterms:created>
  <dcterms:modified xsi:type="dcterms:W3CDTF">2021-10-11T18:03:18Z</dcterms:modified>
</cp:coreProperties>
</file>