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Sterile Processing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BOWIE DICK    </w:t>
      </w:r>
      <w:r>
        <w:t xml:space="preserve">   PPE    </w:t>
      </w:r>
      <w:r>
        <w:t xml:space="preserve">   CHEMICAL INTEGRATOR    </w:t>
      </w:r>
      <w:r>
        <w:t xml:space="preserve">   CART WASHER    </w:t>
      </w:r>
      <w:r>
        <w:t xml:space="preserve">   ULTRASONIC    </w:t>
      </w:r>
      <w:r>
        <w:t xml:space="preserve">   PROLYSTICA    </w:t>
      </w:r>
      <w:r>
        <w:t xml:space="preserve">   WET PACK    </w:t>
      </w:r>
      <w:r>
        <w:t xml:space="preserve">   BIOLOGICAL INDICATORS    </w:t>
      </w:r>
      <w:r>
        <w:t xml:space="preserve">   STERRAD    </w:t>
      </w:r>
      <w:r>
        <w:t xml:space="preserve">   AUTOCLAVE    </w:t>
      </w:r>
      <w:r>
        <w:t xml:space="preserve">   PEEL PACKS    </w:t>
      </w:r>
      <w:r>
        <w:t xml:space="preserve">   BIOBURDEN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Sterile Processing</dc:title>
  <dcterms:created xsi:type="dcterms:W3CDTF">2021-10-11T18:03:16Z</dcterms:created>
  <dcterms:modified xsi:type="dcterms:W3CDTF">2021-10-11T18:03:16Z</dcterms:modified>
</cp:coreProperties>
</file>