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Sterile Processing Scramble</w:t>
      </w:r>
    </w:p>
    <w:p>
      <w:pPr>
        <w:pStyle w:val="Questions"/>
      </w:pPr>
      <w:r>
        <w:t xml:space="preserve">1. LROTIESZNTAII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CAIRDNTIO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ERPP KAPC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LHCESI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BUNOREBDI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IEBWO KICD TTES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EEEHNLTY EIXDO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NSGOW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EGLVSO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SAKM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ECSNOPDESO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HRSWAE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ZMITAYNEC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ANDTEANTOMCOINI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EEPL CPKA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AUALCNN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RMPATEEEUTR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ATCBRAEI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GDSPLNIAU CFIONCTLAAISIS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20. ITPQMEEUN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ACPNIESTSIT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OALPSYTCM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ASIPIVOSTAN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GIICNWK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NOTIDXAIO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IZDOXINIG NGTEA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ULSRCAMEMCOOEL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28. TSNAPILM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UTSISE ORCESFP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ETAOAUCVL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ZAAIUSBORHDO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32. RCHMABE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Sterile Processing Scramble</dc:title>
  <dcterms:created xsi:type="dcterms:W3CDTF">2021-10-11T18:03:40Z</dcterms:created>
  <dcterms:modified xsi:type="dcterms:W3CDTF">2021-10-11T18:03:40Z</dcterms:modified>
</cp:coreProperties>
</file>