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Sterile Processing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RME is considered sterile unless an event occurs deeming it compromised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medical equipment  to be reused from one patient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Clean to 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Must be 12 mil thick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Spaulding Classification that is defined as coming into contact with mucous membranes or non-intact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Occurs regularly to ensure everyone knows what to do in case of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Wrapping techique frequently used for  smaller trays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sterilizer used for items that are not heat sensitive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Spaulding Classification that is defined as Introduced into the sterile body or blood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Dirty 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Pressure of Decontamination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Spaulding Classification that is defined as coming into contact with non-intact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sterilizer that aerates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for Safety Data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Pressure of Preparation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Wrapping techique frequently used for larger trays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Acronym for Personal Protective Equipment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Sterile Processing Service</dc:title>
  <dcterms:created xsi:type="dcterms:W3CDTF">2021-10-11T18:03:01Z</dcterms:created>
  <dcterms:modified xsi:type="dcterms:W3CDTF">2021-10-11T18:03:01Z</dcterms:modified>
</cp:coreProperties>
</file>