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Sterling Caravan Owners Club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Aquaroll    </w:t>
      </w:r>
      <w:r>
        <w:t xml:space="preserve">   Awning    </w:t>
      </w:r>
      <w:r>
        <w:t xml:space="preserve">   Barbecue    </w:t>
      </w:r>
      <w:r>
        <w:t xml:space="preserve">   Caravan    </w:t>
      </w:r>
      <w:r>
        <w:t xml:space="preserve">   Caravans International    </w:t>
      </w:r>
      <w:r>
        <w:t xml:space="preserve">   Coffee Morning    </w:t>
      </w:r>
      <w:r>
        <w:t xml:space="preserve">   Continental    </w:t>
      </w:r>
      <w:r>
        <w:t xml:space="preserve">   Dometic    </w:t>
      </w:r>
      <w:r>
        <w:t xml:space="preserve">   Dunswell Road    </w:t>
      </w:r>
      <w:r>
        <w:t xml:space="preserve">   Eccles    </w:t>
      </w:r>
      <w:r>
        <w:t xml:space="preserve">   Elite    </w:t>
      </w:r>
      <w:r>
        <w:t xml:space="preserve">   Elsan    </w:t>
      </w:r>
      <w:r>
        <w:t xml:space="preserve">   Europa    </w:t>
      </w:r>
      <w:r>
        <w:t xml:space="preserve">   Folding Chairs    </w:t>
      </w:r>
      <w:r>
        <w:t xml:space="preserve">   Follow on    </w:t>
      </w:r>
      <w:r>
        <w:t xml:space="preserve">   Friendship    </w:t>
      </w:r>
      <w:r>
        <w:t xml:space="preserve">   Gas Bottle    </w:t>
      </w:r>
      <w:r>
        <w:t xml:space="preserve">   Groundsheet    </w:t>
      </w:r>
      <w:r>
        <w:t xml:space="preserve">   Hitch Lock    </w:t>
      </w:r>
      <w:r>
        <w:t xml:space="preserve">   Holiday Rally    </w:t>
      </w:r>
      <w:r>
        <w:t xml:space="preserve">   Jockey Wheel    </w:t>
      </w:r>
      <w:r>
        <w:t xml:space="preserve">   Levelling Boards    </w:t>
      </w:r>
      <w:r>
        <w:t xml:space="preserve">   Lights Check    </w:t>
      </w:r>
      <w:r>
        <w:t xml:space="preserve">   Major    </w:t>
      </w:r>
      <w:r>
        <w:t xml:space="preserve">   Motor Mover    </w:t>
      </w:r>
      <w:r>
        <w:t xml:space="preserve">   Musketeer    </w:t>
      </w:r>
      <w:r>
        <w:t xml:space="preserve">   National Rally    </w:t>
      </w:r>
      <w:r>
        <w:t xml:space="preserve">   Sam Alper    </w:t>
      </w:r>
      <w:r>
        <w:t xml:space="preserve">   Sleeping Bag    </w:t>
      </w:r>
      <w:r>
        <w:t xml:space="preserve">   Sprite    </w:t>
      </w:r>
      <w:r>
        <w:t xml:space="preserve">   Sterling    </w:t>
      </w:r>
      <w:r>
        <w:t xml:space="preserve">   Sterling Princess    </w:t>
      </w:r>
      <w:r>
        <w:t xml:space="preserve">   Thetford    </w:t>
      </w:r>
      <w:r>
        <w:t xml:space="preserve">   Toilet Cassette    </w:t>
      </w:r>
      <w:r>
        <w:t xml:space="preserve">   Torch    </w:t>
      </w:r>
      <w:r>
        <w:t xml:space="preserve">   Towbar    </w:t>
      </w:r>
      <w:r>
        <w:t xml:space="preserve">   Truma    </w:t>
      </w:r>
      <w:r>
        <w:t xml:space="preserve">   Wastemaster    </w:t>
      </w:r>
      <w:r>
        <w:t xml:space="preserve">   Wheel Lock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Caravan Owners Club</dc:title>
  <dcterms:created xsi:type="dcterms:W3CDTF">2021-10-11T18:03:22Z</dcterms:created>
  <dcterms:modified xsi:type="dcterms:W3CDTF">2021-10-11T18:03:22Z</dcterms:modified>
</cp:coreProperties>
</file>