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 Irwin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Steve produce his voice for in Happy Feet 2006?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Steve's second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Steve's television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Steve's first child.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Steve's favourite reptile.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state Steve Irwin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Terri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were Steve ad his wife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zoo Steve owned.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Steve Irwin's Wife.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Irwin</dc:title>
  <dcterms:created xsi:type="dcterms:W3CDTF">2021-10-11T18:03:09Z</dcterms:created>
  <dcterms:modified xsi:type="dcterms:W3CDTF">2021-10-11T18:03:09Z</dcterms:modified>
</cp:coreProperties>
</file>