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Steve Irwin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animal planet    </w:t>
      </w:r>
      <w:r>
        <w:t xml:space="preserve">   aligator    </w:t>
      </w:r>
      <w:r>
        <w:t xml:space="preserve">   australia     </w:t>
      </w:r>
      <w:r>
        <w:t xml:space="preserve">   beerwah    </w:t>
      </w:r>
      <w:r>
        <w:t xml:space="preserve">   bindi    </w:t>
      </w:r>
      <w:r>
        <w:t xml:space="preserve">   bob    </w:t>
      </w:r>
      <w:r>
        <w:t xml:space="preserve">   bush    </w:t>
      </w:r>
      <w:r>
        <w:t xml:space="preserve">   crikey    </w:t>
      </w:r>
      <w:r>
        <w:t xml:space="preserve">   crocodile    </w:t>
      </w:r>
      <w:r>
        <w:t xml:space="preserve">   crocodile man    </w:t>
      </w:r>
      <w:r>
        <w:t xml:space="preserve">   discovery kids    </w:t>
      </w:r>
      <w:r>
        <w:t xml:space="preserve">   harriet    </w:t>
      </w:r>
      <w:r>
        <w:t xml:space="preserve">   hunter    </w:t>
      </w:r>
      <w:r>
        <w:t xml:space="preserve">   irwin    </w:t>
      </w:r>
      <w:r>
        <w:t xml:space="preserve">   joey    </w:t>
      </w:r>
      <w:r>
        <w:t xml:space="preserve">   kangaroo    </w:t>
      </w:r>
      <w:r>
        <w:t xml:space="preserve">   mate    </w:t>
      </w:r>
      <w:r>
        <w:t xml:space="preserve">   python    </w:t>
      </w:r>
      <w:r>
        <w:t xml:space="preserve">   reptile park    </w:t>
      </w:r>
      <w:r>
        <w:t xml:space="preserve">   robert    </w:t>
      </w:r>
      <w:r>
        <w:t xml:space="preserve">   roo    </w:t>
      </w:r>
      <w:r>
        <w:t xml:space="preserve">   saltie    </w:t>
      </w:r>
      <w:r>
        <w:t xml:space="preserve">   steve    </w:t>
      </w:r>
      <w:r>
        <w:t xml:space="preserve">   stingray    </w:t>
      </w:r>
      <w:r>
        <w:t xml:space="preserve">   terri    </w:t>
      </w:r>
      <w:r>
        <w:t xml:space="preserve">   tree snail    </w:t>
      </w:r>
      <w:r>
        <w:t xml:space="preserve">   wes    </w:t>
      </w:r>
      <w:r>
        <w:t xml:space="preserve">   zoo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 Irwin</dc:title>
  <dcterms:created xsi:type="dcterms:W3CDTF">2021-10-11T18:02:59Z</dcterms:created>
  <dcterms:modified xsi:type="dcterms:W3CDTF">2021-10-11T18:02:59Z</dcterms:modified>
</cp:coreProperties>
</file>