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Steve Jobs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Adopted    </w:t>
      </w:r>
      <w:r>
        <w:t xml:space="preserve">   Apple    </w:t>
      </w:r>
      <w:r>
        <w:t xml:space="preserve">   Atari    </w:t>
      </w:r>
      <w:r>
        <w:t xml:space="preserve">   Dropout    </w:t>
      </w:r>
      <w:r>
        <w:t xml:space="preserve">   Fired    </w:t>
      </w:r>
      <w:r>
        <w:t xml:space="preserve">   Genius    </w:t>
      </w:r>
      <w:r>
        <w:t xml:space="preserve">   Inventor    </w:t>
      </w:r>
      <w:r>
        <w:t xml:space="preserve">   iPhone    </w:t>
      </w:r>
      <w:r>
        <w:t xml:space="preserve">   Macintosh    </w:t>
      </w:r>
      <w:r>
        <w:t xml:space="preserve">   Pixar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Jobs Word Search</dc:title>
  <dcterms:created xsi:type="dcterms:W3CDTF">2021-10-11T18:03:11Z</dcterms:created>
  <dcterms:modified xsi:type="dcterms:W3CDTF">2021-10-11T18:03:11Z</dcterms:modified>
</cp:coreProperties>
</file>