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Steve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Microsoft    </w:t>
      </w:r>
      <w:r>
        <w:t xml:space="preserve">   Convincing    </w:t>
      </w:r>
      <w:r>
        <w:t xml:space="preserve">   IPad    </w:t>
      </w:r>
      <w:r>
        <w:t xml:space="preserve">   iTunes    </w:t>
      </w:r>
      <w:r>
        <w:t xml:space="preserve">   Cancer    </w:t>
      </w:r>
      <w:r>
        <w:t xml:space="preserve">   Toy Story    </w:t>
      </w:r>
      <w:r>
        <w:t xml:space="preserve">   Pixar    </w:t>
      </w:r>
      <w:r>
        <w:t xml:space="preserve">   Inventer    </w:t>
      </w:r>
      <w:r>
        <w:t xml:space="preserve">   Graphics    </w:t>
      </w:r>
      <w:r>
        <w:t xml:space="preserve">   Wozniak    </w:t>
      </w:r>
      <w:r>
        <w:t xml:space="preserve">   California    </w:t>
      </w:r>
      <w:r>
        <w:t xml:space="preserve">   Computer    </w:t>
      </w:r>
      <w:r>
        <w:t xml:space="preserve">   Billionaire    </w:t>
      </w:r>
      <w:r>
        <w:t xml:space="preserve">   Technology    </w:t>
      </w:r>
      <w:r>
        <w:t xml:space="preserve">   Improvement    </w:t>
      </w:r>
      <w:r>
        <w:t xml:space="preserve">   Work    </w:t>
      </w:r>
      <w:r>
        <w:t xml:space="preserve">   Mac    </w:t>
      </w:r>
      <w:r>
        <w:t xml:space="preserve">   IPod    </w:t>
      </w:r>
      <w:r>
        <w:t xml:space="preserve">   IPone    </w:t>
      </w:r>
      <w:r>
        <w:t xml:space="preserve">   Apple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Jobs</dc:title>
  <dcterms:created xsi:type="dcterms:W3CDTF">2021-10-11T18:03:06Z</dcterms:created>
  <dcterms:modified xsi:type="dcterms:W3CDTF">2021-10-11T18:03:06Z</dcterms:modified>
</cp:coreProperties>
</file>