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Steve &amp; Kathy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Kathy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Nik/s 1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Mat's 3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Kathy's daughter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Matt 2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 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Matt 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daughter 1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Niks 2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Kathy's 1 daughter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Mat's 4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&amp; Kathy</dc:title>
  <dcterms:created xsi:type="dcterms:W3CDTF">2021-10-11T18:04:47Z</dcterms:created>
  <dcterms:modified xsi:type="dcterms:W3CDTF">2021-10-11T18:04:47Z</dcterms:modified>
</cp:coreProperties>
</file>