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Steven Spielberg Movies and Franchises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bridge of spies    </w:t>
      </w:r>
      <w:r>
        <w:t xml:space="preserve">   casper    </w:t>
      </w:r>
      <w:r>
        <w:t xml:space="preserve">   et    </w:t>
      </w:r>
      <w:r>
        <w:t xml:space="preserve">   hook    </w:t>
      </w:r>
      <w:r>
        <w:t xml:space="preserve">   indiana jones    </w:t>
      </w:r>
      <w:r>
        <w:t xml:space="preserve">   jaws    </w:t>
      </w:r>
      <w:r>
        <w:t xml:space="preserve">   jurassic park    </w:t>
      </w:r>
      <w:r>
        <w:t xml:space="preserve">   lincoln    </w:t>
      </w:r>
      <w:r>
        <w:t xml:space="preserve">   munich    </w:t>
      </w:r>
      <w:r>
        <w:t xml:space="preserve">   poltergeist    </w:t>
      </w:r>
      <w:r>
        <w:t xml:space="preserve">   saving private ryan    </w:t>
      </w:r>
      <w:r>
        <w:t xml:space="preserve">   schindler's list    </w:t>
      </w:r>
      <w:r>
        <w:t xml:space="preserve">   the bfg    </w:t>
      </w:r>
      <w:r>
        <w:t xml:space="preserve">   the color purple    </w:t>
      </w:r>
      <w:r>
        <w:t xml:space="preserve">   the sugarland express    </w:t>
      </w:r>
      <w:r>
        <w:t xml:space="preserve">   twilight zone    </w:t>
      </w:r>
      <w:r>
        <w:t xml:space="preserve">   war horse    </w:t>
      </w:r>
      <w:r>
        <w:t xml:space="preserve">   war of the worlds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Spielberg Movies and Franchises</dc:title>
  <dcterms:created xsi:type="dcterms:W3CDTF">2021-10-11T18:03:04Z</dcterms:created>
  <dcterms:modified xsi:type="dcterms:W3CDTF">2021-10-11T18:03:04Z</dcterms:modified>
</cp:coreProperties>
</file>