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Steven Universe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Sugilite    </w:t>
      </w:r>
      <w:r>
        <w:t xml:space="preserve">   Opal    </w:t>
      </w:r>
      <w:r>
        <w:t xml:space="preserve">   Yellow Diamond    </w:t>
      </w:r>
      <w:r>
        <w:t xml:space="preserve">   Jasper    </w:t>
      </w:r>
      <w:r>
        <w:t xml:space="preserve">   Peridot    </w:t>
      </w:r>
      <w:r>
        <w:t xml:space="preserve">   Lapis Lazuli    </w:t>
      </w:r>
      <w:r>
        <w:t xml:space="preserve">   Sapphire    </w:t>
      </w:r>
      <w:r>
        <w:t xml:space="preserve">   Ruby    </w:t>
      </w:r>
      <w:r>
        <w:t xml:space="preserve">   Pearl    </w:t>
      </w:r>
      <w:r>
        <w:t xml:space="preserve">   Amethyst    </w:t>
      </w:r>
      <w:r>
        <w:t xml:space="preserve">   Garnet    </w:t>
      </w:r>
      <w:r>
        <w:t xml:space="preserve">   Steven Quartz Universe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Universe</dc:title>
  <dcterms:created xsi:type="dcterms:W3CDTF">2021-10-11T18:03:01Z</dcterms:created>
  <dcterms:modified xsi:type="dcterms:W3CDTF">2021-10-11T18:03:01Z</dcterms:modified>
</cp:coreProperties>
</file>