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Steven Universe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Alexandrite    </w:t>
      </w:r>
      <w:r>
        <w:t xml:space="preserve">   Amethyst    </w:t>
      </w:r>
      <w:r>
        <w:t xml:space="preserve">   Connie    </w:t>
      </w:r>
      <w:r>
        <w:t xml:space="preserve">   Garnet    </w:t>
      </w:r>
      <w:r>
        <w:t xml:space="preserve">   Greg    </w:t>
      </w:r>
      <w:r>
        <w:t xml:space="preserve">   Jasper    </w:t>
      </w:r>
      <w:r>
        <w:t xml:space="preserve">   Lapis    </w:t>
      </w:r>
      <w:r>
        <w:t xml:space="preserve">   Lion    </w:t>
      </w:r>
      <w:r>
        <w:t xml:space="preserve">   Malachite    </w:t>
      </w:r>
      <w:r>
        <w:t xml:space="preserve">   Opal    </w:t>
      </w:r>
      <w:r>
        <w:t xml:space="preserve">   Pearl    </w:t>
      </w:r>
      <w:r>
        <w:t xml:space="preserve">   Peridot    </w:t>
      </w:r>
      <w:r>
        <w:t xml:space="preserve">   Rose    </w:t>
      </w:r>
      <w:r>
        <w:t xml:space="preserve">   Ruby    </w:t>
      </w:r>
      <w:r>
        <w:t xml:space="preserve">   Sapphire    </w:t>
      </w:r>
      <w:r>
        <w:t xml:space="preserve">   Steven    </w:t>
      </w:r>
      <w:r>
        <w:t xml:space="preserve">   Stevonie    </w:t>
      </w:r>
      <w:r>
        <w:t xml:space="preserve">   Sugalite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Universe Characters</dc:title>
  <dcterms:created xsi:type="dcterms:W3CDTF">2021-10-11T18:02:58Z</dcterms:created>
  <dcterms:modified xsi:type="dcterms:W3CDTF">2021-10-11T18:02:58Z</dcterms:modified>
</cp:coreProperties>
</file>