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Steve's 40th Birthday Crossword (Flame Edition)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his Masters degree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Deployed to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Gamer name on Playstation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Height in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Favorite brand of scotch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Steve will retire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Day of the week Steve was born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Steve's Anniversary date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style of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Army job Steve first enlisted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Years in the Army Steve will have when he retires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his bachelors degree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car Steve drives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football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knee surgeries Steve has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Rank in the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Steve's 40th Birthday Crossword (Flame Edition)</dc:title>
  <dcterms:created xsi:type="dcterms:W3CDTF">2021-10-11T18:04:55Z</dcterms:created>
  <dcterms:modified xsi:type="dcterms:W3CDTF">2021-10-11T18:04:55Z</dcterms:modified>
</cp:coreProperties>
</file>