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Sth’í:m    </w:t>
      </w:r>
      <w:r>
        <w:t xml:space="preserve">   Tl’áxel    </w:t>
      </w:r>
      <w:r>
        <w:t xml:space="preserve">   Pepe    </w:t>
      </w:r>
      <w:r>
        <w:t xml:space="preserve">   Tl’alhem    </w:t>
      </w:r>
      <w:r>
        <w:t xml:space="preserve">   Kélipiy    </w:t>
      </w:r>
      <w:r>
        <w:t xml:space="preserve">   Qwe’óp poy    </w:t>
      </w:r>
      <w:r>
        <w:t xml:space="preserve">   Momeles kapech    </w:t>
      </w:r>
      <w:r>
        <w:t xml:space="preserve">   Ló:ys    </w:t>
      </w:r>
      <w:r>
        <w:t xml:space="preserve">   Sth’óqwi    </w:t>
      </w:r>
      <w:r>
        <w:t xml:space="preserve">   Smemiyeth    </w:t>
      </w:r>
      <w:r>
        <w:t xml:space="preserve">   Kwol    </w:t>
      </w:r>
      <w:r>
        <w:t xml:space="preserve">   Toset sqá:wth    </w:t>
      </w:r>
      <w:r>
        <w:t xml:space="preserve">   Pí:ch    </w:t>
      </w:r>
      <w:r>
        <w:t xml:space="preserve">   Pémkel    </w:t>
      </w:r>
      <w:r>
        <w:t xml:space="preserve">   T’qwem    </w:t>
      </w:r>
      <w:r>
        <w:t xml:space="preserve">   Kwxwó:mels    </w:t>
      </w:r>
      <w:r>
        <w:t xml:space="preserve">   Tselqó:me    </w:t>
      </w:r>
      <w:r>
        <w:t xml:space="preserve">   Elíle    </w:t>
      </w:r>
      <w:r>
        <w:t xml:space="preserve">   Pelém    </w:t>
      </w:r>
      <w:r>
        <w:t xml:space="preserve">   Pá:s    </w:t>
      </w:r>
      <w:r>
        <w:t xml:space="preserve">   Qwiqwoyels    </w:t>
      </w:r>
      <w:r>
        <w:t xml:space="preserve">   Sch’í:ye    </w:t>
      </w:r>
      <w:r>
        <w:t xml:space="preserve">   S’ó:ytheqw    </w:t>
      </w:r>
      <w:r>
        <w:t xml:space="preserve">   Skw’¬o:lmexw    </w:t>
      </w:r>
      <w:r>
        <w:t xml:space="preserve">   Qo’í:m    </w:t>
      </w:r>
      <w:r>
        <w:t xml:space="preserve">   Chá:lis    </w:t>
      </w:r>
      <w:r>
        <w:t xml:space="preserve">   Qelíps    </w:t>
      </w:r>
      <w:r>
        <w:t xml:space="preserve">   Pelále    </w:t>
      </w:r>
      <w:r>
        <w:t xml:space="preserve">   Qwe’óp    </w:t>
      </w:r>
      <w:r>
        <w:t xml:space="preserve">   Letám    </w:t>
      </w:r>
      <w:r>
        <w:t xml:space="preserve">   Lálem    </w:t>
      </w:r>
      <w:r>
        <w:t xml:space="preserve">   Kéchel    </w:t>
      </w:r>
      <w:r>
        <w:t xml:space="preserve">   Metú    </w:t>
      </w:r>
      <w:r>
        <w:t xml:space="preserve">   Áshxw    </w:t>
      </w:r>
      <w:r>
        <w:t xml:space="preserve">   Mél:es    </w:t>
      </w:r>
      <w:r>
        <w:t xml:space="preserve">   Pús    </w:t>
      </w:r>
      <w:r>
        <w:t xml:space="preserve">   Tsqwá:y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</dc:title>
  <dcterms:created xsi:type="dcterms:W3CDTF">2021-10-11T18:05:26Z</dcterms:created>
  <dcterms:modified xsi:type="dcterms:W3CDTF">2021-10-11T18:05:26Z</dcterms:modified>
</cp:coreProperties>
</file>