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Stimulants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stomach pain    </w:t>
      </w:r>
      <w:r>
        <w:t xml:space="preserve">   Heart attack    </w:t>
      </w:r>
      <w:r>
        <w:t xml:space="preserve">   Extreme addiction    </w:t>
      </w:r>
      <w:r>
        <w:t xml:space="preserve">   Nerve Damage    </w:t>
      </w:r>
      <w:r>
        <w:t xml:space="preserve">   Cocaine    </w:t>
      </w:r>
      <w:r>
        <w:t xml:space="preserve">   Increased Heart Rate    </w:t>
      </w:r>
      <w:r>
        <w:t xml:space="preserve">   Methamphetamine    </w:t>
      </w:r>
      <w:r>
        <w:t xml:space="preserve">   Seizures    </w:t>
      </w:r>
      <w:r>
        <w:t xml:space="preserve">   Aggressiveness    </w:t>
      </w:r>
      <w:r>
        <w:t xml:space="preserve">   Nicotine    </w:t>
      </w:r>
      <w:r>
        <w:t xml:space="preserve">   Dizziness    </w:t>
      </w:r>
      <w:r>
        <w:t xml:space="preserve">   Nausea    </w:t>
      </w:r>
      <w:r>
        <w:t xml:space="preserve">   Liver Damage    </w:t>
      </w:r>
      <w:r>
        <w:t xml:space="preserve">   Herbal Ecstacy    </w:t>
      </w:r>
      <w:r>
        <w:t xml:space="preserve">   Amphetamine    </w:t>
      </w:r>
      <w:r>
        <w:t xml:space="preserve">   Depression    </w:t>
      </w:r>
      <w:r>
        <w:t xml:space="preserve">   Decreased Appetite    </w:t>
      </w:r>
      <w:r>
        <w:t xml:space="preserve">   Malnutrition    </w:t>
      </w:r>
      <w:r>
        <w:t xml:space="preserve">   Adderall    </w:t>
      </w:r>
      <w:r>
        <w:t xml:space="preserve">   Increased Tolerance    </w:t>
      </w:r>
      <w:r>
        <w:t xml:space="preserve">   Ritalin    </w:t>
      </w:r>
      <w:r>
        <w:t xml:space="preserve">   Memory Loss    </w:t>
      </w:r>
      <w:r>
        <w:t xml:space="preserve">   Caffeine    </w:t>
      </w:r>
      <w:r>
        <w:t xml:space="preserve">   Vomiting    </w:t>
      </w:r>
      <w:r>
        <w:t xml:space="preserve">  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Stimulants Word Search</dc:title>
  <dcterms:created xsi:type="dcterms:W3CDTF">2021-10-11T18:04:52Z</dcterms:created>
  <dcterms:modified xsi:type="dcterms:W3CDTF">2021-10-11T18:04:52Z</dcterms:modified>
</cp:coreProperties>
</file>