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Stock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represents a lower price point for a stock or index.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one- to four-character alphabetic root symbol that represents a publicly traded company on a stock exchange.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portion of a company’s earnings that is paid to shareholders, or people that own that company’s stock, on a quarterly or annual basis.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Refers to a market milestone in which a stock or index reaches a greater price point than previously.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place in which different investments are traded.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buys or sells an investment for you in exchange for a fee (a commission).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collection of investments owned by an investor.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day from Monday to Friday, excluding statutory holidays.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future chance or probability of loss.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fee charged by an investment advisor or broker for buying or selling securities as an agent on behalf of a client.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number of shares of stock traded during a particular time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highest price a buyer is willing to pay for a stock.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stocks that are in the same industry.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Crossword Puzzle</dc:title>
  <dcterms:created xsi:type="dcterms:W3CDTF">2021-10-11T18:04:44Z</dcterms:created>
  <dcterms:modified xsi:type="dcterms:W3CDTF">2021-10-11T18:04:44Z</dcterms:modified>
</cp:coreProperties>
</file>