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Stock Market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article that is manufactured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increase in monetary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money an item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part of a larger amount that is divided among a number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financial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situation involving exposure to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Federal Deposit Insurance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sum of money paid regularly by a company to its shareholders out of its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capital raised by a business through the issue of shares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owner of shares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agreement with legal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stock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possessing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availability of liquid assets to a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company that owns at least one smaller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expend money with the expectation of achieving a profit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decrease in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condition of being protected from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 from a lower position to a higher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Market</dc:title>
  <dcterms:created xsi:type="dcterms:W3CDTF">2021-10-11T18:03:37Z</dcterms:created>
  <dcterms:modified xsi:type="dcterms:W3CDTF">2021-10-11T18:03:37Z</dcterms:modified>
</cp:coreProperties>
</file>