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Stock Market Crash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Bad Economy    </w:t>
      </w:r>
      <w:r>
        <w:t xml:space="preserve">   Billions of Dollars    </w:t>
      </w:r>
      <w:r>
        <w:t xml:space="preserve">   Black Thursday    </w:t>
      </w:r>
      <w:r>
        <w:t xml:space="preserve">   Black Tuesday    </w:t>
      </w:r>
      <w:r>
        <w:t xml:space="preserve">   Bull Market    </w:t>
      </w:r>
      <w:r>
        <w:t xml:space="preserve">   Great Depression    </w:t>
      </w:r>
      <w:r>
        <w:t xml:space="preserve">   Investments    </w:t>
      </w:r>
      <w:r>
        <w:t xml:space="preserve">   October    </w:t>
      </w:r>
      <w:r>
        <w:t xml:space="preserve">   Security Act    </w:t>
      </w:r>
      <w:r>
        <w:t xml:space="preserve">   Stock Market Crash    </w:t>
      </w:r>
      <w:r>
        <w:t xml:space="preserve">   World War II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Stock Market Crash</dc:title>
  <dcterms:created xsi:type="dcterms:W3CDTF">2021-10-11T18:03:32Z</dcterms:created>
  <dcterms:modified xsi:type="dcterms:W3CDTF">2021-10-11T18:03:32Z</dcterms:modified>
</cp:coreProperties>
</file>